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3A" w:rsidRPr="001D29B3" w:rsidRDefault="00047ADF" w:rsidP="0007233A">
      <w:pPr>
        <w:spacing w:after="0"/>
        <w:jc w:val="right"/>
        <w:rPr>
          <w:b/>
          <w:sz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84455</wp:posOffset>
            </wp:positionH>
            <wp:positionV relativeFrom="paragraph">
              <wp:posOffset>3810</wp:posOffset>
            </wp:positionV>
            <wp:extent cx="2208530" cy="569595"/>
            <wp:effectExtent l="0" t="0" r="1270" b="1905"/>
            <wp:wrapSquare wrapText="bothSides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33A">
        <w:rPr>
          <w:sz w:val="24"/>
          <w:szCs w:val="24"/>
        </w:rPr>
        <w:t xml:space="preserve"> </w:t>
      </w:r>
      <w:r w:rsidR="0007233A" w:rsidRPr="0007233A">
        <w:rPr>
          <w:sz w:val="24"/>
          <w:szCs w:val="24"/>
        </w:rPr>
        <w:t xml:space="preserve"> Г. Иваново,</w:t>
      </w:r>
      <w:r w:rsidR="001D29B3">
        <w:rPr>
          <w:sz w:val="24"/>
          <w:szCs w:val="24"/>
        </w:rPr>
        <w:t xml:space="preserve"> ул. Садовая, д. 3, оф. 21</w:t>
      </w:r>
      <w:r w:rsidR="001D29B3" w:rsidRPr="001D29B3">
        <w:rPr>
          <w:sz w:val="24"/>
          <w:szCs w:val="24"/>
        </w:rPr>
        <w:t>7</w:t>
      </w:r>
      <w:r w:rsidR="0007233A">
        <w:rPr>
          <w:sz w:val="24"/>
          <w:szCs w:val="24"/>
        </w:rPr>
        <w:t xml:space="preserve"> (2 этаж)</w:t>
      </w:r>
    </w:p>
    <w:p w:rsidR="0007233A" w:rsidRPr="0007233A" w:rsidRDefault="0007233A" w:rsidP="0007233A">
      <w:pPr>
        <w:spacing w:after="0"/>
        <w:jc w:val="right"/>
        <w:rPr>
          <w:sz w:val="24"/>
          <w:szCs w:val="24"/>
          <w:lang w:val="en-US"/>
        </w:rPr>
      </w:pPr>
      <w:r w:rsidRPr="001D29B3">
        <w:rPr>
          <w:sz w:val="24"/>
          <w:szCs w:val="24"/>
        </w:rPr>
        <w:t xml:space="preserve">  </w:t>
      </w:r>
      <w:r>
        <w:rPr>
          <w:sz w:val="24"/>
          <w:szCs w:val="24"/>
        </w:rPr>
        <w:t>Тел</w:t>
      </w:r>
      <w:r w:rsidR="001D29B3">
        <w:rPr>
          <w:sz w:val="24"/>
          <w:szCs w:val="24"/>
          <w:lang w:val="en-US"/>
        </w:rPr>
        <w:t xml:space="preserve">.: </w:t>
      </w:r>
      <w:r w:rsidRPr="0007233A">
        <w:rPr>
          <w:sz w:val="24"/>
          <w:szCs w:val="24"/>
          <w:lang w:val="en-US"/>
        </w:rPr>
        <w:t>8-905-106-62-41</w:t>
      </w:r>
    </w:p>
    <w:p w:rsidR="0007233A" w:rsidRDefault="0007233A" w:rsidP="0007233A">
      <w:pPr>
        <w:spacing w:after="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e-mail</w:t>
      </w:r>
      <w:r w:rsidRPr="0007233A">
        <w:rPr>
          <w:sz w:val="24"/>
          <w:szCs w:val="24"/>
          <w:lang w:val="en-US"/>
        </w:rPr>
        <w:t xml:space="preserve">: </w:t>
      </w:r>
      <w:hyperlink r:id="rId8" w:history="1">
        <w:r w:rsidRPr="003C4AF8">
          <w:rPr>
            <w:rStyle w:val="a7"/>
            <w:sz w:val="24"/>
            <w:szCs w:val="24"/>
            <w:lang w:val="en-US"/>
          </w:rPr>
          <w:t>info@sites-studio.ru</w:t>
        </w:r>
      </w:hyperlink>
    </w:p>
    <w:p w:rsidR="0007233A" w:rsidRPr="00920CB8" w:rsidRDefault="0007233A" w:rsidP="000723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sites</w:t>
      </w:r>
      <w:r w:rsidRPr="00920CB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studio</w:t>
      </w:r>
      <w:r w:rsidRPr="00920CB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7233A" w:rsidRPr="00920CB8" w:rsidRDefault="0007233A" w:rsidP="00095FD5">
      <w:pPr>
        <w:rPr>
          <w:b/>
          <w:sz w:val="72"/>
        </w:rPr>
      </w:pPr>
    </w:p>
    <w:p w:rsidR="00095FD5" w:rsidRPr="002B79A9" w:rsidRDefault="00095FD5" w:rsidP="00095FD5">
      <w:pPr>
        <w:rPr>
          <w:b/>
          <w:sz w:val="48"/>
          <w:vertAlign w:val="superscript"/>
        </w:rPr>
      </w:pPr>
      <w:r w:rsidRPr="00642A01">
        <w:rPr>
          <w:b/>
          <w:sz w:val="72"/>
        </w:rPr>
        <w:t>Бриф на разработку сайта</w:t>
      </w:r>
      <w:r w:rsidRPr="002B79A9">
        <w:rPr>
          <w:b/>
          <w:sz w:val="48"/>
        </w:rPr>
        <w:tab/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1D29B3" w:rsidRDefault="00095FD5" w:rsidP="00095FD5">
            <w:pPr>
              <w:spacing w:before="100" w:after="100" w:line="240" w:lineRule="auto"/>
              <w:rPr>
                <w:lang w:val="en-US"/>
              </w:rPr>
            </w:pPr>
            <w:r w:rsidRPr="002B79A9">
              <w:t>Дата заполнения</w:t>
            </w:r>
            <w:r>
              <w:br/>
            </w:r>
          </w:p>
        </w:tc>
        <w:tc>
          <w:tcPr>
            <w:tcW w:w="6910" w:type="dxa"/>
          </w:tcPr>
          <w:p w:rsidR="00095FD5" w:rsidRPr="00920CB8" w:rsidRDefault="00095FD5" w:rsidP="00095FD5">
            <w:pPr>
              <w:spacing w:before="100" w:after="100" w:line="240" w:lineRule="auto"/>
            </w:pPr>
          </w:p>
        </w:tc>
      </w:tr>
    </w:tbl>
    <w:p w:rsidR="00095FD5" w:rsidRPr="002B79A9" w:rsidRDefault="00095FD5" w:rsidP="00095FD5">
      <w:pPr>
        <w:rPr>
          <w:sz w:val="36"/>
        </w:rPr>
      </w:pPr>
    </w:p>
    <w:p w:rsidR="00095FD5" w:rsidRPr="00642A01" w:rsidRDefault="00095FD5" w:rsidP="00095FD5">
      <w:pPr>
        <w:outlineLvl w:val="0"/>
        <w:rPr>
          <w:b/>
          <w:sz w:val="44"/>
        </w:rPr>
      </w:pPr>
      <w:r>
        <w:rPr>
          <w:b/>
          <w:sz w:val="44"/>
        </w:rPr>
        <w:t>И</w:t>
      </w:r>
      <w:r w:rsidR="00522625">
        <w:rPr>
          <w:b/>
          <w:sz w:val="44"/>
        </w:rPr>
        <w:t xml:space="preserve"> </w:t>
      </w:r>
      <w:r w:rsidRPr="00642A01">
        <w:rPr>
          <w:b/>
          <w:sz w:val="44"/>
        </w:rPr>
        <w:t>нформация о компании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Название компании</w:t>
            </w:r>
          </w:p>
        </w:tc>
        <w:tc>
          <w:tcPr>
            <w:tcW w:w="6910" w:type="dxa"/>
          </w:tcPr>
          <w:p w:rsidR="00095FD5" w:rsidRPr="00920CB8" w:rsidRDefault="00095FD5" w:rsidP="00095FD5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>
              <w:t>Основные п</w:t>
            </w:r>
            <w:r w:rsidRPr="002B79A9">
              <w:t>родукты</w:t>
            </w:r>
            <w:r>
              <w:t xml:space="preserve"> и оказываемые </w:t>
            </w:r>
            <w:r w:rsidRPr="002B79A9">
              <w:t>услуги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07233A" w:rsidRDefault="00095FD5" w:rsidP="00095FD5">
            <w:pPr>
              <w:spacing w:before="100" w:after="100" w:line="240" w:lineRule="auto"/>
            </w:pPr>
            <w:r w:rsidRPr="002B79A9">
              <w:t xml:space="preserve">Адрес </w:t>
            </w:r>
            <w:r>
              <w:t>текущего</w:t>
            </w:r>
            <w:r w:rsidRPr="002B79A9">
              <w:t xml:space="preserve"> сайта</w:t>
            </w:r>
            <w:r w:rsidR="0007233A">
              <w:t xml:space="preserve"> (если есть)</w:t>
            </w:r>
          </w:p>
        </w:tc>
        <w:tc>
          <w:tcPr>
            <w:tcW w:w="6910" w:type="dxa"/>
          </w:tcPr>
          <w:p w:rsidR="00095FD5" w:rsidRPr="00920CB8" w:rsidRDefault="00095FD5" w:rsidP="00095FD5">
            <w:pPr>
              <w:spacing w:before="100" w:after="100" w:line="240" w:lineRule="auto"/>
            </w:pPr>
          </w:p>
        </w:tc>
      </w:tr>
    </w:tbl>
    <w:p w:rsidR="00095FD5" w:rsidRPr="002B79A9" w:rsidRDefault="00095FD5" w:rsidP="00095FD5">
      <w:pPr>
        <w:rPr>
          <w:sz w:val="36"/>
        </w:rPr>
      </w:pPr>
    </w:p>
    <w:p w:rsidR="00095FD5" w:rsidRPr="002B79A9" w:rsidRDefault="00095FD5" w:rsidP="00095FD5">
      <w:pPr>
        <w:outlineLvl w:val="0"/>
        <w:rPr>
          <w:sz w:val="32"/>
        </w:rPr>
      </w:pPr>
      <w:r w:rsidRPr="002B79A9">
        <w:rPr>
          <w:sz w:val="32"/>
        </w:rPr>
        <w:t>Способы связи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Контактное лицо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E7052A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Телефон</w:t>
            </w:r>
          </w:p>
        </w:tc>
        <w:tc>
          <w:tcPr>
            <w:tcW w:w="6910" w:type="dxa"/>
          </w:tcPr>
          <w:p w:rsidR="00095FD5" w:rsidRPr="00920CB8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920CB8" w:rsidRDefault="00095FD5" w:rsidP="00095FD5">
            <w:pPr>
              <w:spacing w:before="100" w:after="100" w:line="240" w:lineRule="auto"/>
            </w:pPr>
            <w:r w:rsidRPr="00E7052A">
              <w:rPr>
                <w:lang w:val="en-US"/>
              </w:rPr>
              <w:t>Email</w:t>
            </w:r>
          </w:p>
        </w:tc>
        <w:tc>
          <w:tcPr>
            <w:tcW w:w="6910" w:type="dxa"/>
          </w:tcPr>
          <w:p w:rsidR="00095FD5" w:rsidRPr="001D708E" w:rsidRDefault="00095FD5" w:rsidP="00095FD5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Адрес</w:t>
            </w:r>
            <w:r w:rsidRPr="00920CB8">
              <w:t xml:space="preserve"> </w:t>
            </w:r>
            <w:r w:rsidRPr="002B79A9">
              <w:t>офиса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Pr="002B79A9" w:rsidRDefault="00095FD5" w:rsidP="00095FD5">
      <w:pPr>
        <w:spacing w:line="240" w:lineRule="auto"/>
      </w:pPr>
    </w:p>
    <w:p w:rsidR="00095FD5" w:rsidRPr="002B79A9" w:rsidRDefault="00095FD5" w:rsidP="00095FD5">
      <w:pPr>
        <w:outlineLvl w:val="0"/>
        <w:rPr>
          <w:sz w:val="32"/>
        </w:rPr>
      </w:pPr>
      <w:r w:rsidRPr="002B79A9">
        <w:rPr>
          <w:sz w:val="32"/>
        </w:rPr>
        <w:t>Положение на рынке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Сфера деятельности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E7052A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Целевая аудитория</w:t>
            </w:r>
          </w:p>
        </w:tc>
        <w:tc>
          <w:tcPr>
            <w:tcW w:w="6910" w:type="dxa"/>
          </w:tcPr>
          <w:p w:rsidR="00095FD5" w:rsidRPr="00920CB8" w:rsidRDefault="00095FD5" w:rsidP="00095FD5">
            <w:pPr>
              <w:spacing w:before="100" w:after="100" w:line="240" w:lineRule="auto"/>
            </w:pPr>
          </w:p>
        </w:tc>
      </w:tr>
    </w:tbl>
    <w:p w:rsidR="0007233A" w:rsidRPr="00920CB8" w:rsidRDefault="0007233A" w:rsidP="00095FD5">
      <w:pPr>
        <w:outlineLvl w:val="0"/>
        <w:rPr>
          <w:b/>
          <w:sz w:val="44"/>
        </w:rPr>
      </w:pPr>
    </w:p>
    <w:p w:rsidR="00095FD5" w:rsidRDefault="00095FD5" w:rsidP="00095FD5">
      <w:pPr>
        <w:outlineLvl w:val="0"/>
        <w:rPr>
          <w:b/>
          <w:sz w:val="44"/>
        </w:rPr>
      </w:pPr>
      <w:r w:rsidRPr="00642A01">
        <w:rPr>
          <w:b/>
          <w:sz w:val="44"/>
        </w:rPr>
        <w:lastRenderedPageBreak/>
        <w:t>Дизайн</w:t>
      </w:r>
    </w:p>
    <w:p w:rsidR="00095FD5" w:rsidRPr="006907CD" w:rsidRDefault="00095FD5" w:rsidP="00095FD5">
      <w:pPr>
        <w:spacing w:line="240" w:lineRule="auto"/>
        <w:rPr>
          <w:i/>
          <w:sz w:val="20"/>
        </w:rPr>
      </w:pPr>
      <w:r w:rsidRPr="002B79A9">
        <w:rPr>
          <w:i/>
          <w:sz w:val="20"/>
        </w:rPr>
        <w:t>Если у компании</w:t>
      </w:r>
      <w:r>
        <w:rPr>
          <w:i/>
          <w:sz w:val="20"/>
        </w:rPr>
        <w:t xml:space="preserve"> уже</w:t>
      </w:r>
      <w:r w:rsidRPr="002B79A9">
        <w:rPr>
          <w:i/>
          <w:sz w:val="20"/>
        </w:rPr>
        <w:t xml:space="preserve"> есть логотип и фирменный стиль – пожалуйста, приложите их к письму</w:t>
      </w:r>
      <w:r w:rsidRPr="00E963FF">
        <w:rPr>
          <w:i/>
          <w:sz w:val="20"/>
        </w:rPr>
        <w:t xml:space="preserve">. </w:t>
      </w:r>
      <w:r>
        <w:rPr>
          <w:i/>
          <w:sz w:val="20"/>
        </w:rPr>
        <w:t>Кроме того</w:t>
      </w:r>
      <w:r w:rsidRPr="00D33B1E">
        <w:rPr>
          <w:i/>
          <w:sz w:val="20"/>
        </w:rPr>
        <w:t>,</w:t>
      </w:r>
      <w:r>
        <w:rPr>
          <w:i/>
          <w:sz w:val="20"/>
        </w:rPr>
        <w:t xml:space="preserve"> вы можете указать</w:t>
      </w:r>
      <w:r w:rsidRPr="00E963FF">
        <w:rPr>
          <w:i/>
          <w:sz w:val="20"/>
        </w:rPr>
        <w:t xml:space="preserve">, </w:t>
      </w:r>
      <w:r>
        <w:rPr>
          <w:i/>
          <w:sz w:val="20"/>
        </w:rPr>
        <w:t>какие из элементов фирменного стиля необходимо разработать</w:t>
      </w:r>
      <w:r w:rsidRPr="006907CD">
        <w:rPr>
          <w:i/>
          <w:sz w:val="20"/>
        </w:rPr>
        <w:t>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19"/>
      </w:tblGrid>
      <w:tr w:rsidR="001D708E" w:rsidRPr="002B79A9" w:rsidTr="001D708E">
        <w:tc>
          <w:tcPr>
            <w:tcW w:w="1951" w:type="dxa"/>
          </w:tcPr>
          <w:p w:rsidR="001D708E" w:rsidRPr="002B79A9" w:rsidRDefault="001D708E" w:rsidP="00095FD5">
            <w:pPr>
              <w:spacing w:before="100" w:after="100" w:line="240" w:lineRule="auto"/>
            </w:pPr>
            <w:r w:rsidRPr="002B79A9">
              <w:t>Логотип компании</w:t>
            </w:r>
          </w:p>
        </w:tc>
        <w:tc>
          <w:tcPr>
            <w:tcW w:w="7619" w:type="dxa"/>
            <w:vMerge w:val="restart"/>
          </w:tcPr>
          <w:p w:rsidR="001D708E" w:rsidRPr="001D708E" w:rsidRDefault="001D708E" w:rsidP="001E60B1">
            <w:pPr>
              <w:spacing w:before="100" w:after="100" w:line="240" w:lineRule="auto"/>
            </w:pPr>
          </w:p>
        </w:tc>
      </w:tr>
      <w:tr w:rsidR="001D708E" w:rsidRPr="002B79A9" w:rsidTr="001D708E">
        <w:tc>
          <w:tcPr>
            <w:tcW w:w="1951" w:type="dxa"/>
          </w:tcPr>
          <w:p w:rsidR="001D708E" w:rsidRPr="00E7052A" w:rsidRDefault="001D708E" w:rsidP="00095FD5">
            <w:pPr>
              <w:spacing w:before="100" w:after="100" w:line="240" w:lineRule="auto"/>
              <w:rPr>
                <w:lang w:val="en-US"/>
              </w:rPr>
            </w:pPr>
            <w:r w:rsidRPr="002B79A9">
              <w:t>Фирменный стиль</w:t>
            </w:r>
          </w:p>
        </w:tc>
        <w:tc>
          <w:tcPr>
            <w:tcW w:w="7619" w:type="dxa"/>
            <w:vMerge/>
          </w:tcPr>
          <w:p w:rsidR="001D708E" w:rsidRPr="002B79A9" w:rsidRDefault="001D708E" w:rsidP="00095FD5">
            <w:pPr>
              <w:spacing w:before="100" w:after="100" w:line="240" w:lineRule="auto"/>
            </w:pPr>
          </w:p>
        </w:tc>
      </w:tr>
      <w:tr w:rsidR="001D708E" w:rsidRPr="002B79A9" w:rsidTr="001D708E">
        <w:tc>
          <w:tcPr>
            <w:tcW w:w="1951" w:type="dxa"/>
          </w:tcPr>
          <w:p w:rsidR="001D708E" w:rsidRPr="002B79A9" w:rsidRDefault="001D708E" w:rsidP="00095FD5">
            <w:pPr>
              <w:spacing w:before="100" w:after="100" w:line="240" w:lineRule="auto"/>
            </w:pPr>
            <w:r w:rsidRPr="002B79A9">
              <w:t>Фирменные цвета</w:t>
            </w:r>
          </w:p>
        </w:tc>
        <w:tc>
          <w:tcPr>
            <w:tcW w:w="7619" w:type="dxa"/>
            <w:vMerge/>
          </w:tcPr>
          <w:p w:rsidR="001D708E" w:rsidRPr="002B79A9" w:rsidRDefault="001D708E" w:rsidP="00095FD5">
            <w:pPr>
              <w:spacing w:before="100" w:after="100" w:line="240" w:lineRule="auto"/>
            </w:pPr>
          </w:p>
        </w:tc>
      </w:tr>
    </w:tbl>
    <w:p w:rsidR="00095FD5" w:rsidRDefault="00095FD5" w:rsidP="00095FD5">
      <w:pPr>
        <w:spacing w:line="240" w:lineRule="auto"/>
        <w:rPr>
          <w:sz w:val="32"/>
        </w:rPr>
      </w:pPr>
      <w:r w:rsidRPr="002B79A9">
        <w:br/>
      </w:r>
      <w:r w:rsidRPr="00D40FE4">
        <w:rPr>
          <w:sz w:val="32"/>
        </w:rPr>
        <w:br/>
      </w:r>
      <w:r w:rsidRPr="002B79A9">
        <w:rPr>
          <w:sz w:val="32"/>
        </w:rPr>
        <w:t>Примеры</w:t>
      </w:r>
    </w:p>
    <w:p w:rsidR="00095FD5" w:rsidRPr="002B79A9" w:rsidRDefault="00095FD5" w:rsidP="00095FD5">
      <w:pPr>
        <w:rPr>
          <w:sz w:val="32"/>
        </w:rPr>
      </w:pPr>
      <w:r w:rsidRPr="002B79A9">
        <w:rPr>
          <w:i/>
          <w:sz w:val="20"/>
        </w:rPr>
        <w:t xml:space="preserve">Лучше всего указать примеры сайтов компаний работающих в вашей сфере, при отсутствии таковых – любые другие. Пожалуйста, не забудьте указать основные причины, по которым те или иные </w:t>
      </w:r>
      <w:r>
        <w:rPr>
          <w:i/>
          <w:sz w:val="20"/>
        </w:rPr>
        <w:t>примеры</w:t>
      </w:r>
      <w:r w:rsidRPr="002B79A9">
        <w:rPr>
          <w:i/>
          <w:sz w:val="20"/>
        </w:rPr>
        <w:t xml:space="preserve"> попали в этот список.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095FD5" w:rsidRPr="002B79A9" w:rsidTr="009C55D7">
        <w:tc>
          <w:tcPr>
            <w:tcW w:w="2376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Адреса сайтов, которые нравятся</w:t>
            </w:r>
          </w:p>
        </w:tc>
        <w:tc>
          <w:tcPr>
            <w:tcW w:w="7194" w:type="dxa"/>
          </w:tcPr>
          <w:p w:rsidR="00BB39E5" w:rsidRPr="00D07E33" w:rsidRDefault="00BB39E5" w:rsidP="00095FD5">
            <w:pPr>
              <w:spacing w:before="100" w:after="100" w:line="240" w:lineRule="auto"/>
            </w:pPr>
          </w:p>
        </w:tc>
      </w:tr>
      <w:tr w:rsidR="00095FD5" w:rsidRPr="002B79A9" w:rsidTr="009C55D7">
        <w:tc>
          <w:tcPr>
            <w:tcW w:w="2376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Адреса сайтов, которые не нравятся</w:t>
            </w:r>
          </w:p>
        </w:tc>
        <w:tc>
          <w:tcPr>
            <w:tcW w:w="7194" w:type="dxa"/>
          </w:tcPr>
          <w:p w:rsidR="00F441E5" w:rsidRPr="00F441E5" w:rsidRDefault="00F441E5" w:rsidP="00D07E33">
            <w:pPr>
              <w:spacing w:before="100" w:after="100" w:line="240" w:lineRule="auto"/>
            </w:pPr>
          </w:p>
        </w:tc>
      </w:tr>
    </w:tbl>
    <w:p w:rsidR="00095FD5" w:rsidRPr="002B79A9" w:rsidRDefault="00095FD5" w:rsidP="00095FD5">
      <w:pPr>
        <w:spacing w:line="240" w:lineRule="auto"/>
        <w:rPr>
          <w:sz w:val="20"/>
        </w:rPr>
      </w:pPr>
    </w:p>
    <w:p w:rsidR="00D07E33" w:rsidRDefault="00D07E33" w:rsidP="00095FD5">
      <w:pPr>
        <w:outlineLvl w:val="0"/>
        <w:rPr>
          <w:sz w:val="32"/>
        </w:rPr>
      </w:pPr>
    </w:p>
    <w:p w:rsidR="00095FD5" w:rsidRPr="002B79A9" w:rsidRDefault="00095FD5" w:rsidP="00095FD5">
      <w:pPr>
        <w:outlineLvl w:val="0"/>
        <w:rPr>
          <w:sz w:val="32"/>
        </w:rPr>
      </w:pPr>
      <w:r w:rsidRPr="002B79A9">
        <w:rPr>
          <w:sz w:val="32"/>
        </w:rPr>
        <w:t>Впечатление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 xml:space="preserve">Какое впечатление </w:t>
            </w:r>
            <w:r>
              <w:t xml:space="preserve">сайт </w:t>
            </w:r>
            <w:r w:rsidRPr="002B79A9">
              <w:t>должен оказывать на посетителя?</w:t>
            </w:r>
          </w:p>
        </w:tc>
        <w:tc>
          <w:tcPr>
            <w:tcW w:w="6910" w:type="dxa"/>
          </w:tcPr>
          <w:p w:rsidR="000C735E" w:rsidRPr="002B79A9" w:rsidRDefault="000C735E" w:rsidP="001E60B1">
            <w:pPr>
              <w:pStyle w:val="ab"/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 xml:space="preserve">Какое впечатление </w:t>
            </w:r>
            <w:r>
              <w:t xml:space="preserve">сайт </w:t>
            </w:r>
            <w:r w:rsidRPr="002B79A9">
              <w:t xml:space="preserve">оказывать </w:t>
            </w:r>
            <w:r>
              <w:t>не должен</w:t>
            </w:r>
            <w:r w:rsidRPr="002B79A9">
              <w:t>?</w:t>
            </w:r>
          </w:p>
        </w:tc>
        <w:tc>
          <w:tcPr>
            <w:tcW w:w="6910" w:type="dxa"/>
          </w:tcPr>
          <w:p w:rsidR="000C735E" w:rsidRPr="002B79A9" w:rsidRDefault="000C735E" w:rsidP="00095FD5">
            <w:pPr>
              <w:spacing w:before="100" w:after="100" w:line="240" w:lineRule="auto"/>
            </w:pPr>
          </w:p>
        </w:tc>
      </w:tr>
    </w:tbl>
    <w:p w:rsidR="00095FD5" w:rsidRPr="002B79A9" w:rsidRDefault="00095FD5" w:rsidP="00095FD5">
      <w:pPr>
        <w:spacing w:line="240" w:lineRule="auto"/>
        <w:rPr>
          <w:sz w:val="20"/>
        </w:rPr>
      </w:pPr>
    </w:p>
    <w:p w:rsidR="00095FD5" w:rsidRPr="00A52D53" w:rsidRDefault="00095FD5" w:rsidP="00095FD5">
      <w:pPr>
        <w:outlineLvl w:val="0"/>
        <w:rPr>
          <w:sz w:val="32"/>
        </w:rPr>
      </w:pPr>
      <w:r>
        <w:rPr>
          <w:sz w:val="32"/>
        </w:rPr>
        <w:t>Идеи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 xml:space="preserve">Есть ли у вас идеи, которые вы хотите воплотить в дизайне? </w:t>
            </w:r>
          </w:p>
        </w:tc>
        <w:tc>
          <w:tcPr>
            <w:tcW w:w="6910" w:type="dxa"/>
          </w:tcPr>
          <w:p w:rsidR="00CA2186" w:rsidRPr="002B79A9" w:rsidRDefault="00CA2186" w:rsidP="001E60B1">
            <w:pPr>
              <w:pStyle w:val="ab"/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Что вы категорически не хотите видеть в дизайне</w:t>
            </w:r>
            <w:r>
              <w:t xml:space="preserve"> сайта</w:t>
            </w:r>
            <w:r w:rsidRPr="002B79A9">
              <w:t>?</w:t>
            </w:r>
          </w:p>
        </w:tc>
        <w:tc>
          <w:tcPr>
            <w:tcW w:w="6910" w:type="dxa"/>
          </w:tcPr>
          <w:p w:rsidR="00CA2186" w:rsidRPr="002B79A9" w:rsidRDefault="00CA2186" w:rsidP="001E60B1">
            <w:pPr>
              <w:pStyle w:val="ab"/>
              <w:spacing w:before="100" w:after="100" w:line="240" w:lineRule="auto"/>
            </w:pPr>
          </w:p>
        </w:tc>
      </w:tr>
    </w:tbl>
    <w:p w:rsidR="00095FD5" w:rsidRDefault="00095FD5" w:rsidP="00095FD5">
      <w:pPr>
        <w:rPr>
          <w:b/>
          <w:sz w:val="44"/>
        </w:rPr>
      </w:pPr>
    </w:p>
    <w:p w:rsidR="00095FD5" w:rsidRPr="003108D3" w:rsidRDefault="00095FD5" w:rsidP="00095FD5">
      <w:pPr>
        <w:outlineLvl w:val="0"/>
        <w:rPr>
          <w:b/>
          <w:sz w:val="44"/>
        </w:rPr>
      </w:pPr>
      <w:r w:rsidRPr="003108D3">
        <w:rPr>
          <w:b/>
          <w:sz w:val="44"/>
        </w:rPr>
        <w:t>Функционал</w:t>
      </w:r>
    </w:p>
    <w:p w:rsidR="00095FD5" w:rsidRPr="00095FD5" w:rsidRDefault="00095FD5" w:rsidP="00095FD5">
      <w:pPr>
        <w:rPr>
          <w:i/>
          <w:sz w:val="20"/>
        </w:rPr>
      </w:pPr>
      <w:r w:rsidRPr="002B79A9">
        <w:rPr>
          <w:i/>
          <w:sz w:val="20"/>
        </w:rPr>
        <w:t>Укажите предполагаемые основные разделы вашего будущего сайта</w:t>
      </w:r>
      <w:r w:rsidRPr="006E0DFD">
        <w:rPr>
          <w:i/>
          <w:sz w:val="20"/>
        </w:rPr>
        <w:t xml:space="preserve">, </w:t>
      </w:r>
      <w:r>
        <w:rPr>
          <w:i/>
          <w:sz w:val="20"/>
        </w:rPr>
        <w:t>подробно опишите главную страницу</w:t>
      </w:r>
      <w:r w:rsidRPr="002B79A9">
        <w:rPr>
          <w:i/>
          <w:sz w:val="20"/>
        </w:rPr>
        <w:t xml:space="preserve"> и прокомментируйте </w:t>
      </w:r>
      <w:r>
        <w:rPr>
          <w:i/>
          <w:sz w:val="20"/>
        </w:rPr>
        <w:t>содержание разделов</w:t>
      </w:r>
      <w:r w:rsidRPr="002B79A9">
        <w:rPr>
          <w:i/>
          <w:sz w:val="20"/>
        </w:rPr>
        <w:t xml:space="preserve"> (с указанием</w:t>
      </w:r>
      <w:r>
        <w:rPr>
          <w:i/>
          <w:sz w:val="20"/>
        </w:rPr>
        <w:t xml:space="preserve"> типов содержания</w:t>
      </w:r>
      <w:r w:rsidRPr="006B5992">
        <w:rPr>
          <w:i/>
          <w:sz w:val="20"/>
        </w:rPr>
        <w:t>,</w:t>
      </w:r>
      <w:r w:rsidRPr="002B79A9">
        <w:rPr>
          <w:i/>
          <w:sz w:val="20"/>
        </w:rPr>
        <w:t xml:space="preserve"> </w:t>
      </w:r>
      <w:r>
        <w:rPr>
          <w:i/>
          <w:sz w:val="20"/>
        </w:rPr>
        <w:t>или особенностей каждой страницы</w:t>
      </w:r>
      <w:r w:rsidRPr="002B79A9">
        <w:rPr>
          <w:i/>
          <w:sz w:val="20"/>
        </w:rPr>
        <w:t>):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>
              <w:t>Главная страница</w:t>
            </w:r>
          </w:p>
        </w:tc>
        <w:tc>
          <w:tcPr>
            <w:tcW w:w="6910" w:type="dxa"/>
          </w:tcPr>
          <w:p w:rsidR="00095FD5" w:rsidRPr="00CA2186" w:rsidRDefault="00095FD5" w:rsidP="008A2D22">
            <w:pPr>
              <w:pStyle w:val="ac"/>
              <w:spacing w:beforeAutospacing="0" w:afterAutospacing="0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О компании</w:t>
            </w:r>
          </w:p>
        </w:tc>
        <w:tc>
          <w:tcPr>
            <w:tcW w:w="6910" w:type="dxa"/>
          </w:tcPr>
          <w:p w:rsidR="00095FD5" w:rsidRPr="002B79A9" w:rsidRDefault="00095FD5" w:rsidP="00CA2186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1D29B3" w:rsidRDefault="001D29B3" w:rsidP="00095FD5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LOOK BOOK</w:t>
            </w:r>
          </w:p>
        </w:tc>
        <w:tc>
          <w:tcPr>
            <w:tcW w:w="6910" w:type="dxa"/>
          </w:tcPr>
          <w:p w:rsidR="00095FD5" w:rsidRPr="00E7052A" w:rsidRDefault="00095FD5" w:rsidP="00095FD5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Каталог товаров</w:t>
            </w:r>
          </w:p>
        </w:tc>
        <w:tc>
          <w:tcPr>
            <w:tcW w:w="6910" w:type="dxa"/>
          </w:tcPr>
          <w:p w:rsidR="00095FD5" w:rsidRPr="002B79A9" w:rsidRDefault="00095FD5" w:rsidP="00CA2186">
            <w:pPr>
              <w:pStyle w:val="ac"/>
              <w:spacing w:beforeAutospacing="0" w:afterAutospacing="0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Контакты</w:t>
            </w:r>
          </w:p>
        </w:tc>
        <w:tc>
          <w:tcPr>
            <w:tcW w:w="6910" w:type="dxa"/>
          </w:tcPr>
          <w:p w:rsidR="00CA2186" w:rsidRPr="000C735E" w:rsidRDefault="00CA2186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1D29B3" w:rsidRDefault="001D29B3" w:rsidP="00095FD5">
            <w:pPr>
              <w:spacing w:before="100" w:after="100" w:line="240" w:lineRule="auto"/>
            </w:pPr>
            <w:r>
              <w:t>Служба доставки</w:t>
            </w:r>
          </w:p>
        </w:tc>
        <w:tc>
          <w:tcPr>
            <w:tcW w:w="6910" w:type="dxa"/>
          </w:tcPr>
          <w:p w:rsidR="00095FD5" w:rsidRPr="008A2D22" w:rsidRDefault="00095FD5" w:rsidP="00095FD5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1D29B3" w:rsidP="00095FD5">
            <w:pPr>
              <w:spacing w:before="100" w:after="100" w:line="240" w:lineRule="auto"/>
            </w:pPr>
            <w:r>
              <w:t>Смс-рассылка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1D29B3" w:rsidRDefault="001D29B3" w:rsidP="00095FD5">
            <w:pPr>
              <w:spacing w:before="100" w:after="100" w:line="240" w:lineRule="auto"/>
            </w:pPr>
            <w:r>
              <w:rPr>
                <w:lang w:val="en-US"/>
              </w:rPr>
              <w:t>e</w:t>
            </w:r>
            <w:r w:rsidRPr="00CA2186">
              <w:t>-</w:t>
            </w:r>
            <w:r>
              <w:rPr>
                <w:lang w:val="en-US"/>
              </w:rPr>
              <w:t>mail</w:t>
            </w:r>
            <w:r w:rsidRPr="00CA2186">
              <w:t xml:space="preserve"> </w:t>
            </w:r>
            <w:r>
              <w:t>рассылка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1D29B3" w:rsidRDefault="001D29B3" w:rsidP="00095FD5">
            <w:pPr>
              <w:spacing w:before="100" w:after="100" w:line="240" w:lineRule="auto"/>
            </w:pPr>
            <w:r>
              <w:t>Интернет-эквайринг</w:t>
            </w:r>
          </w:p>
        </w:tc>
        <w:tc>
          <w:tcPr>
            <w:tcW w:w="6910" w:type="dxa"/>
          </w:tcPr>
          <w:p w:rsidR="00095FD5" w:rsidRPr="008A2D22" w:rsidRDefault="00095FD5" w:rsidP="00095FD5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1D29B3" w:rsidRDefault="001D29B3" w:rsidP="00095FD5">
            <w:pPr>
              <w:spacing w:before="100" w:after="100" w:line="240" w:lineRule="auto"/>
            </w:pPr>
            <w:r>
              <w:t>Другое…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Default="00095FD5" w:rsidP="00095FD5">
      <w:pPr>
        <w:rPr>
          <w:sz w:val="32"/>
        </w:rPr>
      </w:pPr>
    </w:p>
    <w:p w:rsidR="00095FD5" w:rsidRPr="002B79A9" w:rsidRDefault="00095FD5" w:rsidP="00095FD5">
      <w:pPr>
        <w:outlineLvl w:val="0"/>
        <w:rPr>
          <w:sz w:val="32"/>
        </w:rPr>
      </w:pPr>
      <w:r>
        <w:rPr>
          <w:sz w:val="32"/>
        </w:rPr>
        <w:t>Дальнейшее р</w:t>
      </w:r>
      <w:r w:rsidRPr="002B79A9">
        <w:rPr>
          <w:sz w:val="32"/>
        </w:rPr>
        <w:t>азвитие и реклама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 xml:space="preserve">Кто будет осуществлять поддержку и обновление сайта? 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Планируется ли реклама сайта в поисковых системах?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Планируется ли продвижение сайта в поисковых системах?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Pr="00095FD5" w:rsidRDefault="00095FD5" w:rsidP="00095FD5">
      <w:pPr>
        <w:rPr>
          <w:sz w:val="32"/>
        </w:rPr>
      </w:pPr>
      <w:r w:rsidRPr="00095FD5">
        <w:rPr>
          <w:sz w:val="32"/>
        </w:rPr>
        <w:lastRenderedPageBreak/>
        <w:br/>
      </w:r>
    </w:p>
    <w:p w:rsidR="00095FD5" w:rsidRPr="003108D3" w:rsidRDefault="00095FD5" w:rsidP="00095FD5">
      <w:pPr>
        <w:outlineLvl w:val="0"/>
        <w:rPr>
          <w:b/>
          <w:sz w:val="40"/>
        </w:rPr>
      </w:pPr>
      <w:r w:rsidRPr="003108D3">
        <w:rPr>
          <w:b/>
          <w:sz w:val="40"/>
        </w:rPr>
        <w:t>Бюджет и сроки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Укажите</w:t>
            </w:r>
            <w:r>
              <w:t xml:space="preserve"> </w:t>
            </w:r>
            <w:r w:rsidRPr="00A418D6">
              <w:t>“</w:t>
            </w:r>
            <w:r>
              <w:t>вилку</w:t>
            </w:r>
            <w:r w:rsidRPr="004A6472">
              <w:t>”</w:t>
            </w:r>
            <w:r>
              <w:t xml:space="preserve"> предполагаемого бюджета</w:t>
            </w:r>
            <w:r w:rsidRPr="002B79A9">
              <w:t xml:space="preserve"> на разработку сайта</w:t>
            </w:r>
            <w:r w:rsidRPr="00A418D6">
              <w:t>.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2B79A9" w:rsidRDefault="00095FD5" w:rsidP="00095FD5">
            <w:pPr>
              <w:spacing w:before="100" w:after="100" w:line="240" w:lineRule="auto"/>
            </w:pPr>
            <w:r w:rsidRPr="002B79A9">
              <w:t>Укажите желаемый и обязательный срок</w:t>
            </w:r>
            <w:r>
              <w:t>и</w:t>
            </w:r>
            <w:r w:rsidRPr="002B79A9">
              <w:t xml:space="preserve"> сдачи проекта.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  <w:tr w:rsidR="00095FD5" w:rsidRPr="002B79A9" w:rsidTr="00095FD5">
        <w:tc>
          <w:tcPr>
            <w:tcW w:w="2660" w:type="dxa"/>
          </w:tcPr>
          <w:p w:rsidR="00095FD5" w:rsidRPr="005F046B" w:rsidRDefault="00095FD5" w:rsidP="00095FD5">
            <w:pPr>
              <w:spacing w:before="100" w:after="100" w:line="240" w:lineRule="auto"/>
            </w:pPr>
            <w:r w:rsidRPr="002B79A9">
              <w:t>Укажите</w:t>
            </w:r>
            <w:r>
              <w:t xml:space="preserve"> </w:t>
            </w:r>
            <w:r w:rsidRPr="004A6472">
              <w:t>“</w:t>
            </w:r>
            <w:r>
              <w:t>вилку</w:t>
            </w:r>
            <w:r w:rsidRPr="004A6472">
              <w:t>”</w:t>
            </w:r>
            <w:r>
              <w:t xml:space="preserve"> предполагаемого ежемесячного бюджета</w:t>
            </w:r>
            <w:r w:rsidRPr="002B79A9">
              <w:t xml:space="preserve"> на </w:t>
            </w:r>
            <w:r>
              <w:t>продвижение и рекламу</w:t>
            </w:r>
            <w:r w:rsidRPr="002B79A9">
              <w:t xml:space="preserve"> сайта</w:t>
            </w:r>
            <w:r w:rsidRPr="00AF71E7">
              <w:t>.</w:t>
            </w:r>
          </w:p>
        </w:tc>
        <w:tc>
          <w:tcPr>
            <w:tcW w:w="6910" w:type="dxa"/>
          </w:tcPr>
          <w:p w:rsidR="00095FD5" w:rsidRPr="002B79A9" w:rsidRDefault="00095FD5" w:rsidP="00095FD5">
            <w:pPr>
              <w:spacing w:before="100" w:after="100" w:line="240" w:lineRule="auto"/>
            </w:pPr>
          </w:p>
        </w:tc>
      </w:tr>
    </w:tbl>
    <w:p w:rsidR="00095FD5" w:rsidRPr="00095FD5" w:rsidRDefault="00095FD5" w:rsidP="00095FD5">
      <w:pPr>
        <w:spacing w:line="240" w:lineRule="auto"/>
        <w:rPr>
          <w:sz w:val="20"/>
        </w:rPr>
      </w:pPr>
    </w:p>
    <w:p w:rsidR="00095FD5" w:rsidRPr="00095FD5" w:rsidRDefault="00095FD5" w:rsidP="00095FD5">
      <w:pPr>
        <w:spacing w:line="240" w:lineRule="auto"/>
        <w:rPr>
          <w:sz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95FD5" w:rsidTr="00095FD5">
        <w:tc>
          <w:tcPr>
            <w:tcW w:w="9570" w:type="dxa"/>
          </w:tcPr>
          <w:p w:rsidR="00095FD5" w:rsidRPr="00C02739" w:rsidRDefault="00095FD5" w:rsidP="00095FD5">
            <w:pPr>
              <w:spacing w:line="240" w:lineRule="auto"/>
              <w:rPr>
                <w:b/>
                <w:sz w:val="40"/>
              </w:rPr>
            </w:pPr>
            <w:r w:rsidRPr="00C02739">
              <w:rPr>
                <w:b/>
                <w:sz w:val="40"/>
              </w:rPr>
              <w:t>Ваши комментарии, вопросы, пожелания</w:t>
            </w:r>
          </w:p>
          <w:p w:rsidR="00095FD5" w:rsidRPr="00115315" w:rsidRDefault="00095FD5" w:rsidP="00095FD5">
            <w:pPr>
              <w:spacing w:before="100" w:after="100" w:line="240" w:lineRule="auto"/>
            </w:pPr>
          </w:p>
        </w:tc>
      </w:tr>
      <w:tr w:rsidR="00095FD5" w:rsidTr="00095FD5">
        <w:tc>
          <w:tcPr>
            <w:tcW w:w="9570" w:type="dxa"/>
          </w:tcPr>
          <w:p w:rsidR="00095FD5" w:rsidRPr="002E6FD9" w:rsidRDefault="00095FD5" w:rsidP="001E60B1">
            <w:pPr>
              <w:pStyle w:val="ab"/>
              <w:spacing w:before="100" w:after="100" w:line="240" w:lineRule="auto"/>
            </w:pPr>
          </w:p>
        </w:tc>
      </w:tr>
      <w:tr w:rsidR="00095FD5" w:rsidTr="00095FD5">
        <w:tc>
          <w:tcPr>
            <w:tcW w:w="9570" w:type="dxa"/>
          </w:tcPr>
          <w:p w:rsidR="00095FD5" w:rsidRPr="002E6FD9" w:rsidRDefault="00095FD5" w:rsidP="001E60B1">
            <w:pPr>
              <w:pStyle w:val="ab"/>
              <w:spacing w:before="100" w:after="100" w:line="240" w:lineRule="auto"/>
            </w:pPr>
            <w:bookmarkStart w:id="0" w:name="_GoBack"/>
            <w:bookmarkEnd w:id="0"/>
          </w:p>
        </w:tc>
      </w:tr>
    </w:tbl>
    <w:p w:rsidR="00095FD5" w:rsidRPr="002E6FD9" w:rsidRDefault="00095FD5" w:rsidP="00095FD5">
      <w:pPr>
        <w:spacing w:before="100" w:after="100" w:line="240" w:lineRule="auto"/>
      </w:pPr>
    </w:p>
    <w:p w:rsidR="00095FD5" w:rsidRPr="002B79A9" w:rsidRDefault="00095FD5" w:rsidP="00095FD5">
      <w:pPr>
        <w:spacing w:line="240" w:lineRule="auto"/>
      </w:pPr>
      <w:r w:rsidRPr="00FA1CB6">
        <w:br/>
      </w:r>
      <w:r w:rsidRPr="002B79A9">
        <w:t xml:space="preserve">После заполнения брифинга, пожалуйста, пришлите его на адрес </w:t>
      </w:r>
      <w:r w:rsidR="0007233A">
        <w:rPr>
          <w:color w:val="548DD4"/>
          <w:lang w:val="en-US"/>
        </w:rPr>
        <w:t>info</w:t>
      </w:r>
      <w:r w:rsidR="0007233A" w:rsidRPr="0007233A">
        <w:rPr>
          <w:color w:val="548DD4"/>
        </w:rPr>
        <w:t>@</w:t>
      </w:r>
      <w:r w:rsidR="0007233A">
        <w:rPr>
          <w:color w:val="548DD4"/>
          <w:lang w:val="en-US"/>
        </w:rPr>
        <w:t>sites</w:t>
      </w:r>
      <w:r w:rsidR="0007233A" w:rsidRPr="0007233A">
        <w:rPr>
          <w:color w:val="548DD4"/>
        </w:rPr>
        <w:t>-</w:t>
      </w:r>
      <w:r w:rsidR="0007233A">
        <w:rPr>
          <w:color w:val="548DD4"/>
          <w:lang w:val="en-US"/>
        </w:rPr>
        <w:t>studio</w:t>
      </w:r>
      <w:r w:rsidR="0007233A" w:rsidRPr="0007233A">
        <w:rPr>
          <w:color w:val="548DD4"/>
        </w:rPr>
        <w:t>.</w:t>
      </w:r>
      <w:r w:rsidR="0007233A">
        <w:rPr>
          <w:color w:val="548DD4"/>
          <w:lang w:val="en-US"/>
        </w:rPr>
        <w:t>ru</w:t>
      </w:r>
      <w:r w:rsidRPr="002B79A9">
        <w:t xml:space="preserve">, мы свяжемся с вами для уточнения деталей и начала нашего плодотворного сотрудничества. </w:t>
      </w:r>
    </w:p>
    <w:p w:rsidR="00095FD5" w:rsidRDefault="00095FD5" w:rsidP="00095FD5">
      <w:pPr>
        <w:spacing w:line="240" w:lineRule="auto"/>
        <w:rPr>
          <w:i/>
        </w:rPr>
      </w:pPr>
      <w:r w:rsidRPr="00CD1796">
        <w:rPr>
          <w:i/>
          <w:sz w:val="32"/>
        </w:rPr>
        <w:br/>
      </w:r>
      <w:r w:rsidRPr="002B79A9">
        <w:rPr>
          <w:i/>
          <w:sz w:val="32"/>
        </w:rPr>
        <w:t>Спасибо, что обратились к нам!</w:t>
      </w:r>
      <w:r w:rsidRPr="002B79A9">
        <w:rPr>
          <w:i/>
        </w:rPr>
        <w:br/>
      </w:r>
      <w:r w:rsidRPr="00CD1796">
        <w:rPr>
          <w:i/>
        </w:rPr>
        <w:br/>
      </w:r>
      <w:r w:rsidR="0007233A">
        <w:rPr>
          <w:i/>
        </w:rPr>
        <w:t>Коллектив Студии сайтов</w:t>
      </w:r>
    </w:p>
    <w:p w:rsidR="0007233A" w:rsidRPr="0007233A" w:rsidRDefault="0007233A" w:rsidP="00095FD5">
      <w:pPr>
        <w:spacing w:line="240" w:lineRule="auto"/>
        <w:rPr>
          <w:i/>
        </w:rPr>
      </w:pPr>
      <w:r>
        <w:rPr>
          <w:i/>
          <w:lang w:val="en-US"/>
        </w:rPr>
        <w:t>Sites</w:t>
      </w:r>
      <w:r w:rsidRPr="0007233A">
        <w:rPr>
          <w:i/>
        </w:rPr>
        <w:t>-</w:t>
      </w:r>
      <w:r>
        <w:rPr>
          <w:i/>
          <w:lang w:val="en-US"/>
        </w:rPr>
        <w:t>studio</w:t>
      </w:r>
      <w:r w:rsidRPr="0007233A">
        <w:rPr>
          <w:i/>
        </w:rPr>
        <w:t>.</w:t>
      </w:r>
      <w:r>
        <w:rPr>
          <w:i/>
          <w:lang w:val="en-US"/>
        </w:rPr>
        <w:t>ru</w:t>
      </w:r>
    </w:p>
    <w:p w:rsidR="00DB6454" w:rsidRDefault="00DB6454"/>
    <w:sectPr w:rsidR="00DB6454" w:rsidSect="00095F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74" w:rsidRDefault="00EE3974">
      <w:pPr>
        <w:spacing w:after="0" w:line="240" w:lineRule="auto"/>
      </w:pPr>
      <w:r>
        <w:separator/>
      </w:r>
    </w:p>
  </w:endnote>
  <w:endnote w:type="continuationSeparator" w:id="0">
    <w:p w:rsidR="00EE3974" w:rsidRDefault="00EE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D5" w:rsidRPr="00605256" w:rsidRDefault="00095FD5" w:rsidP="00095FD5">
    <w:pPr>
      <w:pStyle w:val="a5"/>
      <w:jc w:val="right"/>
    </w:pPr>
    <w:r w:rsidRPr="00894B42">
      <w:rPr>
        <w:rFonts w:cs="Calibri"/>
        <w:sz w:val="16"/>
      </w:rPr>
      <w:t>Бриф на ра</w:t>
    </w:r>
    <w:r w:rsidR="0007233A">
      <w:rPr>
        <w:rFonts w:cs="Calibri"/>
        <w:sz w:val="16"/>
      </w:rPr>
      <w:t>зработку сайта, Cтудия сайтов</w:t>
    </w:r>
    <w:r w:rsidRPr="00894B42">
      <w:rPr>
        <w:rFonts w:cs="Calibri"/>
        <w:color w:val="FF0000"/>
        <w:sz w:val="16"/>
      </w:rPr>
      <w:t>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="00264FB0"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="00264FB0" w:rsidRPr="00894B42">
      <w:rPr>
        <w:rFonts w:cs="Calibri"/>
        <w:color w:val="0D0D0D"/>
        <w:sz w:val="16"/>
        <w:szCs w:val="16"/>
      </w:rPr>
      <w:fldChar w:fldCharType="separate"/>
    </w:r>
    <w:r w:rsidR="001E60B1">
      <w:rPr>
        <w:rFonts w:cs="Calibri"/>
        <w:noProof/>
        <w:color w:val="0D0D0D"/>
        <w:sz w:val="16"/>
        <w:szCs w:val="16"/>
      </w:rPr>
      <w:t>2</w:t>
    </w:r>
    <w:r w:rsidR="00264FB0"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="00264FB0"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="00264FB0" w:rsidRPr="00894B42">
      <w:rPr>
        <w:rFonts w:cs="Calibri"/>
        <w:color w:val="0D0D0D"/>
        <w:sz w:val="16"/>
        <w:szCs w:val="16"/>
      </w:rPr>
      <w:fldChar w:fldCharType="separate"/>
    </w:r>
    <w:r w:rsidR="001E60B1">
      <w:rPr>
        <w:rFonts w:cs="Calibri"/>
        <w:noProof/>
        <w:color w:val="0D0D0D"/>
        <w:sz w:val="16"/>
        <w:szCs w:val="16"/>
      </w:rPr>
      <w:t>4</w:t>
    </w:r>
    <w:r w:rsidR="00264FB0" w:rsidRPr="00894B42">
      <w:rPr>
        <w:rFonts w:cs="Calibri"/>
        <w:color w:val="0D0D0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D5" w:rsidRPr="00894B42" w:rsidRDefault="00095FD5" w:rsidP="00095FD5">
    <w:pPr>
      <w:pStyle w:val="a5"/>
      <w:jc w:val="right"/>
    </w:pPr>
    <w:r w:rsidRPr="00894B42">
      <w:rPr>
        <w:rFonts w:cs="Calibri"/>
        <w:sz w:val="16"/>
      </w:rPr>
      <w:t>Бриф на разработку сайта, студия «Интайтл»</w:t>
    </w:r>
    <w:r w:rsidRPr="00894B42">
      <w:rPr>
        <w:rFonts w:cs="Calibri"/>
        <w:color w:val="FF0000"/>
        <w:sz w:val="16"/>
      </w:rPr>
      <w:t xml:space="preserve"> 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="00264FB0"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="00264FB0" w:rsidRPr="00894B42">
      <w:rPr>
        <w:rFonts w:cs="Calibri"/>
        <w:color w:val="0D0D0D"/>
        <w:sz w:val="16"/>
        <w:szCs w:val="16"/>
      </w:rPr>
      <w:fldChar w:fldCharType="separate"/>
    </w:r>
    <w:r w:rsidR="001E60B1">
      <w:rPr>
        <w:rFonts w:cs="Calibri"/>
        <w:noProof/>
        <w:color w:val="0D0D0D"/>
        <w:sz w:val="16"/>
        <w:szCs w:val="16"/>
      </w:rPr>
      <w:t>1</w:t>
    </w:r>
    <w:r w:rsidR="00264FB0"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="00264FB0"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="00264FB0" w:rsidRPr="00894B42">
      <w:rPr>
        <w:rFonts w:cs="Calibri"/>
        <w:color w:val="0D0D0D"/>
        <w:sz w:val="16"/>
        <w:szCs w:val="16"/>
      </w:rPr>
      <w:fldChar w:fldCharType="separate"/>
    </w:r>
    <w:r w:rsidR="001E60B1">
      <w:rPr>
        <w:rFonts w:cs="Calibri"/>
        <w:noProof/>
        <w:color w:val="0D0D0D"/>
        <w:sz w:val="16"/>
        <w:szCs w:val="16"/>
      </w:rPr>
      <w:t>4</w:t>
    </w:r>
    <w:r w:rsidR="00264FB0" w:rsidRPr="00894B42">
      <w:rPr>
        <w:rFonts w:cs="Calibri"/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74" w:rsidRDefault="00EE3974">
      <w:pPr>
        <w:spacing w:after="0" w:line="240" w:lineRule="auto"/>
      </w:pPr>
      <w:r>
        <w:separator/>
      </w:r>
    </w:p>
  </w:footnote>
  <w:footnote w:type="continuationSeparator" w:id="0">
    <w:p w:rsidR="00EE3974" w:rsidRDefault="00EE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85"/>
      <w:gridCol w:w="4785"/>
    </w:tblGrid>
    <w:tr w:rsidR="00095FD5" w:rsidRPr="00036396" w:rsidTr="00095FD5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095FD5" w:rsidRPr="00FE7D65" w:rsidRDefault="00047ADF" w:rsidP="00095FD5">
          <w:pPr>
            <w:pStyle w:val="a3"/>
            <w:spacing w:after="100" w:afterAutospacing="1"/>
            <w:rPr>
              <w:sz w:val="22"/>
              <w:szCs w:val="22"/>
              <w:lang w:val="en-US"/>
            </w:rPr>
          </w:pPr>
          <w:r>
            <w:rPr>
              <w:noProof/>
              <w:sz w:val="22"/>
              <w:szCs w:val="22"/>
              <w:lang w:eastAsia="ru-RU"/>
            </w:rPr>
            <w:drawing>
              <wp:inline distT="0" distB="0" distL="0" distR="0">
                <wp:extent cx="2208530" cy="569595"/>
                <wp:effectExtent l="0" t="0" r="1270" b="1905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095FD5" w:rsidRPr="00FE7D65" w:rsidRDefault="0007233A" w:rsidP="0007233A">
          <w:pPr>
            <w:pStyle w:val="a3"/>
            <w:spacing w:after="100" w:afterAutospacing="1"/>
            <w:jc w:val="right"/>
            <w:rPr>
              <w:sz w:val="14"/>
              <w:szCs w:val="22"/>
              <w:lang w:val="en-US"/>
            </w:rPr>
          </w:pPr>
          <w:r>
            <w:rPr>
              <w:sz w:val="14"/>
              <w:szCs w:val="16"/>
              <w:lang w:val="en-US"/>
            </w:rPr>
            <w:br/>
            <w:t>+7 (4932)26-20-61</w:t>
          </w:r>
          <w:r w:rsidR="00095FD5" w:rsidRPr="00036396">
            <w:rPr>
              <w:sz w:val="14"/>
              <w:szCs w:val="16"/>
              <w:lang w:val="en-US"/>
            </w:rPr>
            <w:t xml:space="preserve"> </w:t>
          </w:r>
          <w:r w:rsidR="00095FD5" w:rsidRPr="00036396">
            <w:rPr>
              <w:sz w:val="14"/>
              <w:szCs w:val="16"/>
              <w:lang w:val="en-US"/>
            </w:rPr>
            <w:br/>
          </w:r>
          <w:r>
            <w:rPr>
              <w:color w:val="0070C0"/>
              <w:sz w:val="14"/>
              <w:szCs w:val="16"/>
              <w:lang w:val="en-US"/>
            </w:rPr>
            <w:t>info@sites-studio.ru</w:t>
          </w:r>
        </w:p>
      </w:tc>
    </w:tr>
  </w:tbl>
  <w:p w:rsidR="00095FD5" w:rsidRPr="00A95A16" w:rsidRDefault="00095FD5" w:rsidP="00095FD5">
    <w:pPr>
      <w:pStyle w:val="a3"/>
      <w:spacing w:after="100" w:afterAutospacing="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D5" w:rsidRDefault="00095FD5" w:rsidP="00095FD5">
    <w:pPr>
      <w:pStyle w:val="a3"/>
      <w:rPr>
        <w:b/>
        <w:lang w:val="en-US"/>
      </w:rPr>
    </w:pPr>
  </w:p>
  <w:p w:rsidR="00095FD5" w:rsidRDefault="00095FD5" w:rsidP="00095FD5">
    <w:pPr>
      <w:pStyle w:val="a3"/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CE5"/>
    <w:multiLevelType w:val="hybridMultilevel"/>
    <w:tmpl w:val="8F808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6E8"/>
    <w:multiLevelType w:val="hybridMultilevel"/>
    <w:tmpl w:val="61322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0A0E"/>
    <w:multiLevelType w:val="hybridMultilevel"/>
    <w:tmpl w:val="D6F88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ECF"/>
    <w:multiLevelType w:val="hybridMultilevel"/>
    <w:tmpl w:val="80DCF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FD5"/>
    <w:rsid w:val="00005BEE"/>
    <w:rsid w:val="00047ADF"/>
    <w:rsid w:val="0007233A"/>
    <w:rsid w:val="00095FD5"/>
    <w:rsid w:val="000A5851"/>
    <w:rsid w:val="000B5057"/>
    <w:rsid w:val="000C735E"/>
    <w:rsid w:val="001D18A4"/>
    <w:rsid w:val="001D29B3"/>
    <w:rsid w:val="001D708E"/>
    <w:rsid w:val="001E60B1"/>
    <w:rsid w:val="00264FB0"/>
    <w:rsid w:val="00350241"/>
    <w:rsid w:val="003A2C2D"/>
    <w:rsid w:val="00522625"/>
    <w:rsid w:val="005438DA"/>
    <w:rsid w:val="00600CF4"/>
    <w:rsid w:val="00737E8E"/>
    <w:rsid w:val="008A2D22"/>
    <w:rsid w:val="008C21E5"/>
    <w:rsid w:val="00920CB8"/>
    <w:rsid w:val="009461DE"/>
    <w:rsid w:val="009C55D7"/>
    <w:rsid w:val="00A14065"/>
    <w:rsid w:val="00A15AEB"/>
    <w:rsid w:val="00B554DA"/>
    <w:rsid w:val="00BB39E5"/>
    <w:rsid w:val="00BD1F6F"/>
    <w:rsid w:val="00CA2186"/>
    <w:rsid w:val="00D07E33"/>
    <w:rsid w:val="00DA6694"/>
    <w:rsid w:val="00DB35E4"/>
    <w:rsid w:val="00DB6454"/>
    <w:rsid w:val="00EE3974"/>
    <w:rsid w:val="00F441E5"/>
    <w:rsid w:val="00FA64C8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8815-B800-4C47-9BED-21E4894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95FD5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95F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5FD5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95F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FD5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20CB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07E3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A2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tes-studi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Cтудия сайтов</Company>
  <LinksUpToDate>false</LinksUpToDate>
  <CharactersWithSpaces>2322</CharactersWithSpaces>
  <SharedDoc>false</SharedDoc>
  <HLinks>
    <vt:vector size="6" baseType="variant"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mailto:info@sites-studio.ru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Екатерина</dc:creator>
  <cp:lastModifiedBy>Asus</cp:lastModifiedBy>
  <cp:revision>2</cp:revision>
  <dcterms:created xsi:type="dcterms:W3CDTF">2021-11-17T10:46:00Z</dcterms:created>
  <dcterms:modified xsi:type="dcterms:W3CDTF">2021-11-17T10:46:00Z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-858257639</vt:i4>
  </property>
</Properties>
</file>